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krzywdę* i porodzili nieprawość, a ich łono przygotowuje fałsz.**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krzywdę, </w:t>
      </w:r>
      <w:r>
        <w:rPr>
          <w:rtl/>
        </w:rPr>
        <w:t>עָמָל</w:t>
      </w:r>
      <w:r>
        <w:rPr>
          <w:rtl w:val="0"/>
        </w:rPr>
        <w:t xml:space="preserve"> (‘amal), lub: niedolę.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fałsz, </w:t>
      </w:r>
      <w:r>
        <w:rPr>
          <w:rtl/>
        </w:rPr>
        <w:t>מִרְמָה</w:t>
      </w:r>
      <w:r>
        <w:rPr>
          <w:rtl w:val="0"/>
        </w:rPr>
        <w:t xml:space="preserve"> (mirma h), lub: oszustwo, zdradę.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7:15&lt;/x&gt;; &lt;x&gt;290 59:4&lt;/x&gt;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2024-04-28T13:47:18Z</dcterms:modified>
</cp:coreProperties>
</file>