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przekreślasz bojaźń (Bożą) i podważasz rozważanie przed obliczem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2024-04-28T06:01:57Z</dcterms:modified>
</cp:coreProperties>
</file>