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Potępiają cię twoje usta,* a nie ja, twoje wargi świadczą przeciw tobie!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twoje  usta  dowodzą  twej  bezbożności.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2024-04-28T05:36:24Z</dcterms:modified>
</cp:coreProperties>
</file>