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zostałeś urodzony jako pierwszy z ludzi, wydany (na świat) przed pagórkami?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urodziłeś się jako pierwszy z ludzi? Czy przyszedłeś na świat, zanim pojawiły się wzgórza?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jesteś pierwszym człowiekiem, który się urodził? Czy zostałeś stworzony przed pagórkami?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się najpierwszym człowiekiem urodził? czyś przed pagórkami utworzony?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 się ty pierwszy człowiek narodził i przed pagórkamiś utworzon?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pierwszym człowiekiem na ziemi, narodziłeś się wcześniej niż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urodziłeś się jako pierwszy z ludzi? Czy zostałeś wydany na świat jeszcze przed pagórkami?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jesteś pierwszym człowiekiem, który się urodził? Czy zostałeś stworzony przed pagórkami?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urodziłeś się jako pierwszy z ludzi, pojawiłeś się jeszcze przed pagórkami?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jesteś pierwszym człowiekiem, który się narodził, albo czy stworzony zostałeś przed górami?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ж бо? Чи ти є першою людиною? Чи ти повстав перед горами?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urodziłeś się jako pierwszy z ludzi oraz zostałeś utworzony jeszcze przed pagórkami?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byłeś tym pierwszym człowiekiem, który się narodził, albo czy jeszcze przed wzgórzami zostałeś w bólach porodowych wydany na świat?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2024-04-27T16:06:13Z</dcterms:modified>
</cp:coreProperties>
</file>