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pozostały mi groby.*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groby, </w:t>
      </w:r>
      <w:r>
        <w:rPr>
          <w:rtl/>
        </w:rPr>
        <w:t>קְבָרִים</w:t>
      </w:r>
      <w:r>
        <w:rPr>
          <w:rtl w:val="0"/>
        </w:rPr>
        <w:t xml:space="preserve"> , lm intensyfikująca, &lt;x&gt;220 17:1&lt;/x&gt;L.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2024-04-29T10:50:15Z</dcterms:modified>
</cp:coreProperties>
</file>