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0"/>
        <w:gridCol w:w="1712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2024-04-29T08:38:22Z</dcterms:modified>
</cp:coreProperties>
</file>