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ich rozum* skryłeś przed rozsądkiem, to (ich) nie wywyższysz.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rozum, </w:t>
      </w:r>
      <w:r>
        <w:rPr>
          <w:rtl/>
        </w:rPr>
        <w:t>לֵב</w:t>
      </w:r>
      <w:r>
        <w:rPr>
          <w:rtl w:val="0"/>
        </w:rPr>
        <w:t xml:space="preserve"> (lew), l.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2024-04-29T10:23:51Z</dcterms:modified>
</cp:coreProperties>
</file>