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zmartwienia moje oko,* a wszystkie moje członki są jak cień.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6:8&lt;/x&gt;; &lt;x&gt;230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2024-04-29T09:28:10Z</dcterms:modified>
</cp:coreProperties>
</file>