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oddać, co zyskał,* nie przełknie tego, nie nacieszy się bogactwem swego handlu.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zyskał, </w:t>
      </w:r>
      <w:r>
        <w:rPr>
          <w:rtl/>
        </w:rPr>
        <w:t>יָגָע</w:t>
      </w:r>
      <w:r>
        <w:rPr>
          <w:rtl w:val="0"/>
        </w:rPr>
        <w:t xml:space="preserve"> (jaga‘), hl, lub: nieuczciwie zyskał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2024-05-05T21:12:09Z</dcterms:modified>
</cp:coreProperties>
</file>