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do Boga: Odstąp od nas, nie pragniemy poznania Twoich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2024-05-04T00:16:35Z</dcterms:modified>
</cp:coreProperties>
</file>