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(wprawdzie) poniżono, lecz (jak) powiedziałeś – pychę, a tego, kto nisko zwraca oczy,* (On) wybawia.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tego, kto nisko zwraca oczy, </w:t>
      </w:r>
      <w:r>
        <w:rPr>
          <w:rtl/>
        </w:rPr>
        <w:t>עֵינַיִם ׁשַח</w:t>
      </w:r>
      <w:r>
        <w:rPr>
          <w:rtl w:val="0"/>
        </w:rPr>
        <w:t xml:space="preserve"> : idiom: poniżonego l. upokorzonego, pokornego.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2024-05-03T08:54:48Z</dcterms:modified>
</cp:coreProperties>
</file>