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naskładał odzieży jak gliny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niczym prochu i naskładał pięknych szat niczym gliny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przygotował sobie szat jak gliny;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srebra nazgromadzał jako prochu, a nasprawiał szat jako błota: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nanosił srebra jako ziemie i szat nasprawował jako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on srebro jak proch gromadzi, suknie upycha jak glinę;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prochu, a przygotował kupę szat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piasku i szat nazbierał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srebro jak piasek, sprowadzał sobie stroje jakby to była glina,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nagromadzi srebra jak piasku i szat nasprawia jak 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збере землю наче срібло, а приготовить золото подібно до глини,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nagromadzał srebra jak prochu oraz nabył sobie szat jak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nagromadził srebra niczym prochu i gdyby na szykował odzienia jak gliny,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2024-05-24T10:49:55Z</dcterms:modified>
</cp:coreProperties>
</file>