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klaskać nad nim w swe dłonie i wygwiżdże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zaklaszcze nad nimi w swoje dłonie i wygwiżdże ich z ich własnych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klaskać nad nim w dłonie i wygwizdywać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Klaśnie każdy nad nim rękoma swemi, i wysyka go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Ściśnie nad nim ręce swoje i będzie krzyczał nad nim, patrząc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Klaszcze się za nim w dłonie, gwiżdże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Oklaskuje się jego upadek i wygwizduje się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Klaszczą w dłonie na jego widok i wygwizdują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Klaszcze się nad nim w dłonie i wygwizduje z jego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Klaszcze się nad nim w dłonie i wy gwiżdże się go z jego własnego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Заплеще проти них своїми руками і сичанням його прожене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klaśnie nad nim rękami i syknięciem usunie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nad nim klaskać w ręce i gwizdać nań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2024-06-03T22:08:57Z</dcterms:modified>
</cp:coreProperties>
</file>