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 pewno nie przyznam wam racji – nim nie zgasnę, nie odsunę mej niewinności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na pewno nie przyznam racji — póki tli się we mnie życie, nie odstąpię od przekonania o 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abym miał was usprawiedliwiać; do śmierci nie odstąpię od 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żebym was miał usprawiedliwiać; póki dech we mnie, nie odstąpię od niewinności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abych was miał za sprawiedliwe, aż ustanę - nie odstąpię od niewinności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ode mnie, bym przyznał wam słuszność, dopóki żyję, nie ustąpię, że jestem niewinny,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Boże, bym wam przyznał słuszność! Mojej niewinności będę bronił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jestem od tego, aby przyznać wam słuszność, aż do śmierci będę bronił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jestem od tego, aby przyznać wam słuszność, do śmierci nie przestanę twierdzić, że jestem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od tego, abym wam przyznał słuszność; jak długo żyć będę, bronić będę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станеться, щоб я назвав вас праведними доки не помру. Бо не зміню мою незлобність,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to jest ode mnie, abym wam słuszność przyznawał; póki nie skonam, nie pozwolę sobie zabrać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bym uznał was za prawych! Póki nie skonam, nie wyrzeknę się swej nieskazitelności!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2024-05-24T11:03:57Z</dcterms:modified>
</cp:coreProperties>
</file>