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8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mówią: Na własne uszy słyszałyśmy tylko wieść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2024-05-06T23:53:30Z</dcterms:modified>
</cp:coreProperties>
</file>