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7"/>
        <w:gridCol w:w="1950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oczami dla niewidomego, byłem też nogami dla chromego.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2024-05-08T17:09:24Z</dcterms:modified>
</cp:coreProperties>
</file>