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dzień, w którym się urodziłem, nie miał miejsca – ani noc, gdy powiedziano: Poczęto mężczyznę!*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oto mężczyzna, ʼΙδοὑ ἄρσεν, </w:t>
      </w:r>
      <w:r>
        <w:rPr>
          <w:rtl/>
        </w:rPr>
        <w:t>גָבֶר הֲרֵה</w:t>
      </w:r>
      <w:r>
        <w:rPr>
          <w:rtl w:val="0"/>
        </w:rPr>
        <w:t xml:space="preserve"> , zamiast: </w:t>
      </w:r>
      <w:r>
        <w:rPr>
          <w:rtl/>
        </w:rPr>
        <w:t>הֹרָה גָבֶר</w:t>
      </w:r>
      <w:r>
        <w:rPr>
          <w:rtl w:val="0"/>
        </w:rPr>
        <w:t xml:space="preserve">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2024-05-05T05:24:15Z</dcterms:modified>
</cp:coreProperties>
</file>