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powstaje banda wyrostków,* zranili moje nogi i wznoszą przeciw mnie ścieżki 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strony powstaje banda wyrostków, celują w moje nogi, zaczynają mnie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 powstają młodzieńcy, odtrącają moje nogi i torują przeciwko mnie swoje drogi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mojej młodzikowie powstawają, nogi moje potrącają, i torują na przeciwko mnie drogi zginienia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stronie wschodu powstały wnet nędze moje, podwrócili nogi moje i ścisnęli jako wałmi szcieżkami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Motłoch stanął po prawej mej stronie, nogom moim odejść kazali, na zgubne skierowali mnie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strony powstaje banda wyrostków, nogi moje odtrącili i spychają mnie na zgubne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mej prawicy stanęła zgraja, usiłują zwalić mnie z nóg i zepchnąć na drogi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stanęła po mojej prawej stronie. Podcinają mi nogi, lecz torują sobie ścieżki własnej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stanęła zgraja wyrostków, odtrącają moje nogi, torują sobie drogę na mą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правого боку нащадків повстали, простягнули свою ногу і пішли проти мене стежками їхньої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mej prawicy powstaje banda młodzików, potrącają me nogi i ku mnie torują swoje zgubne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po mej prawicy jak zgraja młokosów; stopom moim pozwolili iść, lecz usypywali przede mną zgubne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wyrostki, ּ</w:t>
      </w:r>
      <w:r>
        <w:rPr>
          <w:rtl/>
        </w:rPr>
        <w:t>פִרְחַח</w:t>
      </w:r>
      <w:r>
        <w:rPr>
          <w:rtl w:val="0"/>
        </w:rPr>
        <w:t xml:space="preserve"> (pirchach),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2024-04-30T04:43:12Z</dcterms:modified>
</cp:coreProperties>
</file>