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moją obronę, przyczyniają się do mojej zguby, nie trzeba im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2024-04-30T03:22:10Z</dcterms:modified>
</cp:coreProperties>
</file>