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 przez szeroki wyłom, przewalają się pod gruzami.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2024-04-30T05:06:55Z</dcterms:modified>
</cp:coreProperties>
</file>