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971"/>
        <w:gridCol w:w="4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rozlewa się we mnie moja dusza, dopadły mnie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omdlewa we mnie moja dusza, dopadły mnie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rozpływa się we mnie moja dusza, ogarnęły mnie dni cierpienia;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we mnie rozlała się dusza moja; ogarnęły mię dni utrapienia;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we mnie samym więdnie dusza moja i opanowały mię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mnie rozpływa się dusza, zgnębiły mnie dni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rozpływa się we mnie moja dusza, zawładnęły mną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gaśnie moje życie i zawładnęły mną dni pełne boleści,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uchodzi ze mnie życie, zawładnęły mną dni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życie ulatuje ze mnie, owładnęły mną dni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на мені вилиється моя душа, а мене охоплюють дні болів.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rozlewa się we mnie moja dusza i silnie pochwyciły mnie dni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moja dusza rozlewa się we mnie; chwyciły mnie dni uciśnienia.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2024-04-30T05:16:18Z</dcterms:modified>
</cp:coreProperties>
</file>