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innego* i niech pochylają się nad nią inni (mężczyźni)!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pochylają się nad nią inni mężczyźni!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mieli innemu i niech inni się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mele innemu żona moja, a niechaj się nad nią inni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żona moja nierządnicą innego i niech się inni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obcemu, niech inni się do niej zbliżają!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moja żona miele dla innego, niech inni z nią obcują!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 i niech inni nad nią się pochylają.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ziarno innemu i niech inni zabiegają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innemu obraca żarna moja żona i niech się inni nad nią pochylają.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і моя жінка вгодить іншому, а мої немовлята хай будуть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innemu i niech inni się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moja żona miele dla innego mężczyzny i niechaj nad nią inni mężczyźni klękają.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moja żona miele dla innego : idiom: (1) Niech moja żona przygotowuje posiłki innemu; (2) Niech moja żona będzie niewolnicą innego; (3) Niech obcuje z nią inny mężczyzna; w tym przypadku: miele, ּ</w:t>
      </w:r>
      <w:r>
        <w:rPr>
          <w:rtl/>
        </w:rPr>
        <w:t>תִטְחַן</w:t>
      </w:r>
      <w:r>
        <w:rPr>
          <w:rtl w:val="0"/>
        </w:rPr>
        <w:t xml:space="preserve"> , należałoby rewokalizować na ni : niech będzie mielona, ּ</w:t>
      </w:r>
      <w:r>
        <w:rPr>
          <w:rtl/>
        </w:rPr>
        <w:t>תִּטָחֵן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2024-04-29T00:22:42Z</dcterms:modified>
</cp:coreProperties>
</file>