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Byłaby to bowiem rzecz haniebna i nieprawość (do osądzenia przez) sędziów!*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osądzenia (l. ukarania ) przez sędziów.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2024-04-28T20:03:45Z</dcterms:modified>
</cp:coreProperties>
</file>