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ich nieodziane biodra lub jeśli nie ogrzali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mi dlatego, że się zagrzał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nie błogosławiły biodra jego, że się wełną owiec moich zagrzał;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nie błogosławiły boki jego i od wełny owiec moich zagrzał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biodra mi nie dziękowały, że grzała je wełna mych jagniąt?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biodra nie błogosławiły mnie i nie ogrzał się wełną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błogosławiły mi jego biodra, gdy ogrzewał się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biodra nie błogosławiły mnie, że się ogrzały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biodra jego mi nie błogosławiły, że się zagrzał wełną moich 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слабкі мене не поблагословили, а їхні рамена не грілися з постригу моїх ягнят,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mi jego biodra i nie zagrzewał się wełną moich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lędźwie ani się nie ogrzewał strzyżoną wełną moich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2024-04-28T20:51:14Z</dcterms:modified>
</cp:coreProperties>
</file>