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mnie jego biodra i nie ogrzał się wełną moich owiec;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2024-04-28T23:48:38Z</dcterms:modified>
</cp:coreProperties>
</file>