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(to, że) przed Jego majestatem nie zdołałbym (się ostać).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2024-04-29T00:24:54Z</dcterms:modified>
</cp:coreProperties>
</file>