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kogoś, kto mnie nienawidzi,* i triumfowałem, że znalazło go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2024-04-29T01:02:04Z</dcterms:modified>
</cp:coreProperties>
</file>