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 mężczyźni z mego namiotu: Czy ktokolwiek nie nasycił się u niego mięsem?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2024-04-29T06:37:07Z</dcterms:modified>
</cp:coreProperties>
</file>