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obym nie miał nikogo, kto by mnie wysłuchał! Oto mój podpis! Niech mi odpowie Wszechmocny! Oby mój przeciwnik napisał oskarżenie!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2024-04-28T22:28:12Z</dcterms:modified>
</cp:coreProperties>
</file>