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mu liczbę moich kroków, zbliżyłbym się do niego niczym książę.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2024-04-29T05:11:27Z</dcterms:modified>
</cp:coreProperties>
</file>