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nie widzi moich dróg i czy nie liczy wszystkich moich kroków?*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nie widzi moich dróg i czy nie liczy wszystkich moich kroków?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 nie widzi moich dróg i nie liczy wszystkich moich kroków?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on nie widzi dróg moich, a wszystkich kroków moich nie liczy?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on nie upatruje dróg moich i nie liczy wszytkich kroków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 nie widzi dróg moich, wszystkich mych kroków nie liczy?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 nie widzi moich dróg i nie liczy wszystkich moich kroków?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nie widzi moich dróg i nie liczy wszystkich moich kroków?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 nie widzi każdego mojego postępku i nie liczy wszystkich moich kroków?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 nie widzi dróg moich i wszystkich kroków moich nie liczy?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Він сам не побачить мою дорогу і не почислить всі мої кроки?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nie widział moich dróg i nie liczył wszystkich moich kroków?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widzi on moich dróg i nie liczy wszystkich moich kroków?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14:16&lt;/x&gt;; &lt;x&gt;220 23:10&lt;/x&gt;; &lt;x&gt;220 34:21&lt;/x&gt;; &lt;x&gt;240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2024-04-29T07:26:34Z</dcterms:modified>
</cp:coreProperties>
</file>