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podążałem za marnością* i jeśli moja noga śpieszyła do zdrady,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marnością : wg G: z szydercami, μετὰ γελοιαστῶν.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2024-04-28T20:34:06Z</dcterms:modified>
</cp:coreProperties>
</file>