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0"/>
        <w:gridCol w:w="5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czekałem na wasze słowa, przysłuchiwałem się waszemu zrozumieniu, póki nie zgłębicie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wsłuchiwałem się w wasze słowa, starałem się zrozumieć wasz sposób myślenia i czekałem, aż wszystko zgłębicie.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czekałem na wasze słowa, przysłuchiwałem się waszym dowodom, gdy przygotowywaliście mowę.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Otom oczekiwał słów waszych, a przysłuchiwałem się dowodom waszym, czekając, ażbyście doszli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Czekałem bowiem mów waszych, słuchałem roztropność waszę, pókiście się spierali mowami,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Czekałem na wasze mowy, waszych dowodów słuchałem, gdy wyście słów szukali,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czekałem na wasze mowy, przysłuchiwałem się waszym rozumnym wypowiedziom, aż wy zgłębicie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czekałem na wasze mowy, przysłuchiwałem się waszym mądrym wywodom, gdy badaliście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czekałem na wasze słowa, nadstawiałem uszu na waszą roztropność, gdy przygotowywaliście mowę.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słuchałem słów waszych, nadstawiałem ucha na wasze wywody, gdy staraliście się pogłębiać wasze przemówienia.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 мої слова. Бо скажу вам, що слухаєте, доки не дослідите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czekałem na wasze mowy i przysłuchiwałem się waszym rozprawom, aż dojdziecie do istoty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czekałem na wasze słowa, nadstawiałem ucha na wasze rozważania, aż poszukacie słów, by coś powiedzieć.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2024-04-30T05:34:43Z</dcterms:modified>
</cp:coreProperties>
</file>