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6"/>
        <w:gridCol w:w="67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was też zwracałem uwagę, a oto nie było nikogo, kto przekonałby Joba, nikt z was, kto by odpowiedział na jego mowy,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2024-04-30T07:54:27Z</dcterms:modified>
</cp:coreProperties>
</file>