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rozbici – już nie odpowiedzieli, oddalili od siebie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2024-04-30T01:21:56Z</dcterms:modified>
</cp:coreProperties>
</file>