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Elihu,* syna Berakela** Buzyty, z rodu Rama;*** zapłonął jego gniew na Joba z powodu usprawiedliwiania się jego duszy bardziej niż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Elihu, </w:t>
      </w:r>
      <w:r>
        <w:rPr>
          <w:rtl/>
        </w:rPr>
        <w:t>אֱלִיהּוא</w:t>
      </w:r>
      <w:r>
        <w:rPr>
          <w:rtl w:val="0"/>
        </w:rPr>
        <w:t xml:space="preserve"> (’elihu’): czyli: On jest moim Bogiem.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Berakel, ּ</w:t>
      </w:r>
      <w:r>
        <w:rPr>
          <w:rtl/>
        </w:rPr>
        <w:t>בַרַכְאֵל</w:t>
      </w:r>
      <w:r>
        <w:rPr>
          <w:rtl w:val="0"/>
        </w:rPr>
        <w:t xml:space="preserve"> (barach’el): Bóg pobłogosławił.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On jest wywyższony.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za  to,  że  uważał,  że  to  on  ma słuszność,  a  nie  Bóg,  (2) za  to,  że  zamiast Bogu przypisywał rację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2024-04-30T02:07:59Z</dcterms:modified>
</cp:coreProperties>
</file>