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otworzę swoje wargi i odezwę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2024-04-30T03:34:36Z</dcterms:modified>
</cp:coreProperties>
</file>