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rozumni: Bóg jest daleki od niegodziwości, Wszechmocnemu obca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mnie, ludzie rozumni: Daleki jest Bóg od niegodziwości, Wszechmocny —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mię słuchajcie, mężowie rozumni! Niech będzie daleka niepobożność od Boga, i nieprawość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rozumni, słuchajcie mię: Uchowaj Boże, aby miała być w Bogu niezbożność a w Wszechmocnym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rozumni mężowie: Bóg jest daleki od grzechu, Wszechmocny -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mężowie rozumni, słuchajcie mnie: Bóg nie ma nic wspólnego z bezprawiem, Wszechmocny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ludzie rozumni: Daleko jest Bóg od grzechu, Wszechmocny –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posłuchajcie mnie, rozumni: Daleki jest Bóg od zbrodni, Wszechmocny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przeto, mężowie roztropni: Daleko jest Bóg od bezbożności, Wszechmogący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розумні серцем, послухайте мене: Хай не буде, щоб я перед Господом був безбожним і перед Вседержителем журив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posłuchajcie, rozumni mężowie: U Boga niemożliwa jest niegodziwość, u Wszechmocnego –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mężowie serca, posłuchajcie mnie. Dalekie niech będzie od prawdziwego Boga, by miał postępować niegodziwie, a Wszechmocny – działać niesprawiedliwie!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2024-04-28T08:25:09Z</dcterms:modified>
</cp:coreProperties>
</file>