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nadstawcie uszu, wy, znawcy,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moich słów i wy, uczeni,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mądrzy! mów moich, a nauczeni posłuchajcie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słów moich a nauczeni posłuchajcie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mych słów, nadstawcie, znawcy, 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rozumni, nadstawcie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moich słów, wy, uczeni, nadstawcie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„Słuchajcie, mędrcy, słów moich, nadstawcie uszu,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mędrcy słów moich, wy, uczeni, nastawcie na mnie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 мудрі. Послухайте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Mądrzy, słuchajcie moich słów; a wy, rozumni, nakłońcie ku mnie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”Posłuchajcie, mądrzy, moich słów; a wy, którzy wiecie, nadstawcie ku mnie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2024-04-28T14:18:28Z</dcterms:modified>
</cp:coreProperties>
</file>