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8"/>
        <w:gridCol w:w="1916"/>
        <w:gridCol w:w="5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mędrcy, moich słów, a wy, znawcy, nadstawcie mi ucha,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2024-04-27T20:40:37Z</dcterms:modified>
</cp:coreProperties>
</file>