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3"/>
        <w:gridCol w:w="5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Jego oczy (czuwają) nad drogami człowieka i On widzi wszystkie jego kroki.*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Jego oczy śledzą drogi człowieka, On widzi wszystkie jego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oczy bowiem patrzą na drogi człowieka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 wszystkie jego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bowiem jego nad drogami człowieczemi, a on widzi wszystkie kroki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bowiem jego nad drogami człowieczemi i wszystkie kroki ich obacza.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oczy są na drogach ludzi, widzi On wszystkie ich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oczy patrzą na drogi człowieka i On widzi wszystkie jego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oczy nad drogami człowieka, widzą wszystkie jego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oczy śledzą drogi ludzi, On obserwuje wszystkie ich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jego śledzą drogi człowieka, wszystkie kroki jego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бо бачить людські діла, не оминуло же його нічого з того, що чинять,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oczy są zwrócone na drogi każdego człowieka i On widzi wszystkie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oczy spoczywają na drogach człowieka i widzi on wszystkie jego kroki.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23:10&lt;/x&gt;; &lt;x&gt;220 31:4&lt;/x&gt;; &lt;x&gt;230 139:2-6&lt;/x&gt;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2024-04-28T11:53:10Z</dcterms:modified>
</cp:coreProperties>
</file>