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3"/>
        <w:gridCol w:w="2054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zna ich czyny,* obala ich w nocy – i są zdruzgotani.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czyny, </w:t>
      </w:r>
      <w:r>
        <w:rPr>
          <w:rtl/>
        </w:rPr>
        <w:t>מַעְּבָדֵיהֶם : מַעֲבָד</w:t>
      </w:r>
      <w:r>
        <w:rPr>
          <w:rtl w:val="0"/>
        </w:rPr>
        <w:t xml:space="preserve"> (ma‘awad),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2024-04-28T17:14:12Z</dcterms:modified>
</cp:coreProperties>
</file>