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9"/>
        <w:gridCol w:w="1795"/>
        <w:gridCol w:w="5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odstąpili od (kroczenia) za Nim i na żadne Jego drogi nie zważali,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2024-04-28T08:27:57Z</dcterms:modified>
</cp:coreProperties>
</file>