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sprowadzić do Niego krzyk biednych – i krzyk ubogich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2024-04-28T13:32:53Z</dcterms:modified>
</cp:coreProperties>
</file>