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 do Boga: Zbłądziłem, już nie postąpię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powinieneś mówić do Boga: Poniosłem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miałbyś mówić do Boga: Przepuść; poniosę, a nie będę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ja tedy mówił do Boga, tobie też nie zabronię.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mówi do Boga: Ponoszę winę, nie chcę przestępstwa,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Bóg ma powiedzieć do ciebie: Zbłądziłem, już nie postąpię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powiedział do Boga: Zbłądziłem, nie będę już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powiedział Bogu: «Zwiedziono mnie, nie chcę grzeszyć!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rzekł Bogu: ”Zwiedziono mnie, nie chcę już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сильного той, що говорить: Забрав я, не візьму в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powie do Boga: Poniosłem karę, więcej nie zawinię;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ktoś powie do samego Boga: ʼZniosłem to, choć nie postępuję niegodziwie;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2024-04-27T17:52:44Z</dcterms:modified>
</cp:coreProperties>
</file>