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5"/>
        <w:gridCol w:w="5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mnie poucz (o tym), czego ja nie widzę; jeśli popełniłem nieprawość, więcej (jej) nie popełnię.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mnie poucz w tym, czego ja nie widzę. Jeśli popełniłem nieprawość, więcej jej nie popełnię.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Naucz mnie tego,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widzę; jeśli popełniłem nieprawość,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już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więcej tego nie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jeźlibym czego nie baczył, ty mię naucz; jeźlim nieprawość popełnił, nie uczynię tego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Jeślim zbłądził, ty mię naucz, jeślim nieprawie mówił, więcej nie przydam.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pokaż mi, czego nie widzę, poprawię, co źle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mnie tego naucz, czego Ja nie widzę; jeżeli popełniłem bezprawie, już tego nie uczynię!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czegoś nie widzę, poucz mnie, a jeśli popełniłem nieprawość, to już tego nie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 mnie, jeśli czegoś nie dostrzegam. Postępowałem źle, ale już nie będę»,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 mi, czego nie widzę, a jeślim nieprawość popełnił, poprawię się”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Без себе побачу, ти покажи мені. Якщо я вчинив неправедність, не простягну.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na coś nie uważałem – Ty mnie naucz; jeżeli popełniłem niecność, nadal tego nie będę 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nic nie widzę, ty mnie poucz; jeśli się dopuściłem jakiejś nieprawości, więcej już tego nie zrobięʼ?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2024-04-28T11:11:45Z</dcterms:modified>
</cp:coreProperties>
</file>