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4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stwierdził bowiem: Jestem sprawiedliwy, a Bóg odmówił mi słuszności.*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stwierdził bowiem: Mam rację, to Bóg odmówił mi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bowiem powiedział: Jestem sprawiedliwy, a Bóg odrzucił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Ijob rzekł: Jestem sprawiedliwym, a Bóg odrzucił sprawę moję: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Job mówił: Jestem sprawiedliwym, a Bóg wywrócił sąd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Hiob powiedział: Jestem sprawiedliwy, a Bóg mnie prawa pozbawił: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Job rzekł: Jestem sprawiedliwy, a Bóg pozbawił mnie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Hiob powiedział: Jestem sprawiedliwy, a Bóg pozbawił mnie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Hiob powiedział: «Jestem sprawiedliwy, a Bóg pozbawił mnie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bowiem powiedział: ”Jestem sprawiedliwy, ale Bóg odmawia mi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сказав Йов: Я є праведний, Господь відняв мені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Ijob powiedział: Jestem sprawiedliwy, ale Bóg odsunął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bowiem rzekł: ʼZaiste, mam rację, lecz Bóg odwrócił mój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13:18&lt;/x&gt;; &lt;x&gt;220 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2024-04-28T05:07:42Z</dcterms:modified>
</cp:coreProperties>
</file>