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6"/>
        <w:gridCol w:w="1925"/>
        <w:gridCol w:w="55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człowiekiem takim jak Job? Pije (on) szyderstwo jak wodę.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2024-04-28T05:45:19Z</dcterms:modified>
</cp:coreProperties>
</file>