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0"/>
        <w:gridCol w:w="51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Bo, naprawdę, moje słowa nie będą kłamstwem, (ktoś) w pełni obeznany jest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słowa nie będą kłamstwem, stoi przed tobą ktoś w pełni obeznany.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naprawdę moje słowa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kłamstwem,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doskonałą wiedzą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stoi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zaprawdę bez kłamstwa będą mowy moje, a mąż doskonały w umiejętności jest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zaiste bez kłamstwa mowy moje i doskonała umiejętność pokaże się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Naprawdę, nie mówię podstępnie, prawdziwie jest mędrzec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Bo, zaiste, moje słowa nie są kłamstwem; a mąż doskonale obeznany jest przed tobą,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wątpienia w moich słowach nie ma kłamstwa, a przed tobą stoi mąż doskonałej 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moje słowa naprawdę nie są kłamstwem, stoi przed tobą człowiek, który posiadł wiedzę.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Naprawdę słowa moje nie są kłamstwem. Stoi przed tobą mąż, mający doskonałe rozeznanie.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поправді і не слова неправедні. Неправедно розумієш.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zaprawdę, me słowa nie są kłamstwem; bo przed tobą jest mąż szczerej myśli.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słowa moje doprawdy nie są fałszem; jest z tobą Ten, który jest doskonały w wiedzy.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2024-05-12T09:30:36Z</dcterms:modified>
</cp:coreProperties>
</file>