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8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zakuci w kajdany, schwytani w pęta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zakuci w kajdany, schwytani w pęta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 związani okowami albo spętani powrozami utrapienia;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byli okowani w pęta, albo uwikłani powrozami utrapienia: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będą w okowach i związani powrozami ubóstwa,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powrozami związani, w kajdany nędzy zostaną zakuci,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skuci w pęta, skowani więzami nędzy,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zostaną związani sznurami, spętani więzami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 związani i oplątani powrozami nędzy,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jeśli okowami są ściśnieni, spętani powrozami utrapień,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будуть звязані в колодах, будуть держані в кайданах бідноти,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są skuci w pęta, lub omotani więzami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są związani pętami, to schwytani są powrozami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2024-05-12T03:57:04Z</dcterms:modified>
</cp:coreProperties>
</file>